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1110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Астровской Светланы Анисовны,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Астровская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23860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Астровской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Астровскую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Анисовн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1110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